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D3" w:rsidRDefault="00A207D3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>_________________________</w:t>
            </w:r>
            <w:proofErr w:type="gramStart"/>
            <w:r w:rsidRPr="00C3399A">
              <w:t xml:space="preserve">_ </w:t>
            </w:r>
            <w:r w:rsidR="00C3399A">
              <w:t xml:space="preserve"> </w:t>
            </w:r>
            <w:r w:rsidRPr="00C3399A">
              <w:t>Unterschrift</w:t>
            </w:r>
            <w:proofErr w:type="gramEnd"/>
            <w:r w:rsidRPr="00C3399A">
              <w:t>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DF3E28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DF3E28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Ludger Bockhorst</cp:lastModifiedBy>
  <cp:revision>2</cp:revision>
  <cp:lastPrinted>2020-10-14T08:40:00Z</cp:lastPrinted>
  <dcterms:created xsi:type="dcterms:W3CDTF">2021-01-20T16:06:00Z</dcterms:created>
  <dcterms:modified xsi:type="dcterms:W3CDTF">2021-01-20T16:06:00Z</dcterms:modified>
</cp:coreProperties>
</file>